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206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8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Котохина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Котохина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Анатольевича, </w:t>
      </w:r>
      <w:r>
        <w:rPr>
          <w:rStyle w:val="cat-UserDefinedgrp-28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Котохин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0rplc-1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районе д. 53 по </w:t>
      </w:r>
      <w:r>
        <w:rPr>
          <w:rStyle w:val="cat-Addressgrp-5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Addressgrp-4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Котохин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Котохина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Котохина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Котохина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Котохина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Максима Анатольевича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6rplc-2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10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206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6rplc-3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0412365400665002062420155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4rplc-3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7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Dategrp-9rplc-15">
    <w:name w:val="cat-Date grp-9 rplc-15"/>
    <w:basedOn w:val="DefaultParagraphFont"/>
  </w:style>
  <w:style w:type="character" w:customStyle="1" w:styleId="cat-Timegrp-20rplc-16">
    <w:name w:val="cat-Time grp-20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Sumgrp-16rplc-24">
    <w:name w:val="cat-Sum grp-16 rplc-24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Addressgrp-6rplc-29">
    <w:name w:val="cat-Address grp-6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Addressgrp-7rplc-35">
    <w:name w:val="cat-Address grp-7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SumInWordsgrp-17rplc-37">
    <w:name w:val="cat-SumInWords grp-1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